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8" w:rsidRDefault="00332AD8" w:rsidP="002D3125">
      <w:pPr>
        <w:jc w:val="center"/>
        <w:rPr>
          <w:sz w:val="28"/>
          <w:szCs w:val="28"/>
        </w:rPr>
      </w:pPr>
    </w:p>
    <w:p w:rsidR="002D3125" w:rsidRPr="007D6158" w:rsidRDefault="002D3125" w:rsidP="002D3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58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2D3125" w:rsidRPr="007D6158" w:rsidRDefault="002D3125" w:rsidP="002D3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58">
        <w:rPr>
          <w:rFonts w:ascii="Times New Roman" w:hAnsi="Times New Roman" w:cs="Times New Roman"/>
          <w:b/>
          <w:sz w:val="28"/>
          <w:szCs w:val="28"/>
        </w:rPr>
        <w:t>Шенкурский муниципальный район</w:t>
      </w:r>
    </w:p>
    <w:p w:rsidR="002D3125" w:rsidRPr="007D6158" w:rsidRDefault="002D3125" w:rsidP="002D3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58">
        <w:rPr>
          <w:rFonts w:ascii="Times New Roman" w:hAnsi="Times New Roman" w:cs="Times New Roman"/>
          <w:b/>
          <w:sz w:val="28"/>
          <w:szCs w:val="28"/>
        </w:rPr>
        <w:t>Муниципальное образование «Шеговарское»</w:t>
      </w:r>
    </w:p>
    <w:p w:rsidR="002D3125" w:rsidRPr="007D6158" w:rsidRDefault="002D3125" w:rsidP="002D3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5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9917CA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7D615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D3125" w:rsidRPr="007D6158" w:rsidRDefault="002D3125" w:rsidP="002D3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Pr="007D6158" w:rsidRDefault="00D33226" w:rsidP="002D3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</w:t>
      </w:r>
      <w:r w:rsidR="009917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6C75" w:rsidRPr="007D6158">
        <w:rPr>
          <w:rFonts w:ascii="Times New Roman" w:hAnsi="Times New Roman" w:cs="Times New Roman"/>
          <w:b/>
          <w:sz w:val="28"/>
          <w:szCs w:val="28"/>
        </w:rPr>
        <w:t xml:space="preserve">очередная </w:t>
      </w:r>
      <w:r w:rsidR="00A61132" w:rsidRPr="007D6158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</w:p>
    <w:p w:rsidR="002D3125" w:rsidRPr="007D6158" w:rsidRDefault="002D3125" w:rsidP="002D3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5" w:rsidRPr="007D6158" w:rsidRDefault="002D3125" w:rsidP="002D3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61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3125" w:rsidRPr="007D6158" w:rsidRDefault="009F6708" w:rsidP="002D3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125" w:rsidRDefault="00D33226" w:rsidP="00A611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44F17">
        <w:rPr>
          <w:rFonts w:ascii="Times New Roman" w:hAnsi="Times New Roman" w:cs="Times New Roman"/>
          <w:sz w:val="28"/>
          <w:szCs w:val="28"/>
        </w:rPr>
        <w:t xml:space="preserve">  октября  2021</w:t>
      </w:r>
      <w:r w:rsidR="001F4DD7" w:rsidRPr="007D61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1132" w:rsidRPr="007D6158">
        <w:rPr>
          <w:rFonts w:ascii="Times New Roman" w:hAnsi="Times New Roman" w:cs="Times New Roman"/>
          <w:sz w:val="28"/>
          <w:szCs w:val="28"/>
        </w:rPr>
        <w:t xml:space="preserve"> </w:t>
      </w:r>
      <w:r w:rsidR="00F15EDE" w:rsidRPr="007D6158">
        <w:rPr>
          <w:rFonts w:ascii="Times New Roman" w:hAnsi="Times New Roman" w:cs="Times New Roman"/>
          <w:sz w:val="28"/>
          <w:szCs w:val="28"/>
        </w:rPr>
        <w:t xml:space="preserve"> </w:t>
      </w:r>
      <w:r w:rsidR="002D3125" w:rsidRPr="007D6158">
        <w:rPr>
          <w:rFonts w:ascii="Times New Roman" w:hAnsi="Times New Roman" w:cs="Times New Roman"/>
          <w:sz w:val="28"/>
          <w:szCs w:val="28"/>
        </w:rPr>
        <w:t xml:space="preserve"> </w:t>
      </w:r>
      <w:r w:rsidR="007A6C75" w:rsidRPr="007D61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3125" w:rsidRPr="007D61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35E8">
        <w:rPr>
          <w:rFonts w:ascii="Times New Roman" w:hAnsi="Times New Roman" w:cs="Times New Roman"/>
          <w:sz w:val="28"/>
          <w:szCs w:val="28"/>
        </w:rPr>
        <w:t xml:space="preserve"> </w:t>
      </w:r>
      <w:r w:rsidR="002D3125" w:rsidRPr="007D6158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2D3125" w:rsidRPr="007D61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4F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3080">
        <w:rPr>
          <w:rFonts w:ascii="Times New Roman" w:hAnsi="Times New Roman" w:cs="Times New Roman"/>
          <w:sz w:val="28"/>
          <w:szCs w:val="28"/>
        </w:rPr>
        <w:t xml:space="preserve">   </w:t>
      </w:r>
      <w:r w:rsidR="00D27E8C">
        <w:rPr>
          <w:rFonts w:ascii="Times New Roman" w:hAnsi="Times New Roman" w:cs="Times New Roman"/>
          <w:sz w:val="28"/>
          <w:szCs w:val="28"/>
        </w:rPr>
        <w:t xml:space="preserve">     </w:t>
      </w:r>
      <w:r w:rsidR="002D3125" w:rsidRPr="007D6158">
        <w:rPr>
          <w:rFonts w:ascii="Times New Roman" w:hAnsi="Times New Roman" w:cs="Times New Roman"/>
          <w:sz w:val="28"/>
          <w:szCs w:val="28"/>
        </w:rPr>
        <w:t xml:space="preserve">№ </w:t>
      </w:r>
      <w:r w:rsidR="00944F17">
        <w:rPr>
          <w:rFonts w:ascii="Times New Roman" w:hAnsi="Times New Roman" w:cs="Times New Roman"/>
          <w:sz w:val="28"/>
          <w:szCs w:val="28"/>
        </w:rPr>
        <w:t xml:space="preserve"> </w:t>
      </w:r>
      <w:r w:rsidR="005C5BE6">
        <w:rPr>
          <w:rFonts w:ascii="Times New Roman" w:hAnsi="Times New Roman" w:cs="Times New Roman"/>
          <w:sz w:val="28"/>
          <w:szCs w:val="28"/>
        </w:rPr>
        <w:t>6</w:t>
      </w:r>
    </w:p>
    <w:p w:rsidR="006244B8" w:rsidRDefault="006244B8" w:rsidP="00A61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E8C" w:rsidRDefault="00D27E8C" w:rsidP="000A2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17">
        <w:rPr>
          <w:rFonts w:ascii="Times New Roman" w:hAnsi="Times New Roman" w:cs="Times New Roman"/>
          <w:b/>
          <w:sz w:val="28"/>
          <w:szCs w:val="28"/>
        </w:rPr>
        <w:t>О</w:t>
      </w:r>
      <w:r w:rsidR="000A24F0">
        <w:rPr>
          <w:rFonts w:ascii="Times New Roman" w:hAnsi="Times New Roman" w:cs="Times New Roman"/>
          <w:b/>
          <w:sz w:val="28"/>
          <w:szCs w:val="28"/>
        </w:rPr>
        <w:t>б</w:t>
      </w:r>
      <w:r w:rsidRPr="00944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4F0">
        <w:rPr>
          <w:rFonts w:ascii="Times New Roman" w:hAnsi="Times New Roman" w:cs="Times New Roman"/>
          <w:b/>
          <w:sz w:val="28"/>
          <w:szCs w:val="28"/>
        </w:rPr>
        <w:t>избрании председателя Совета депутатов МО «Шеговарское»</w:t>
      </w:r>
    </w:p>
    <w:p w:rsidR="00944F17" w:rsidRPr="00944F17" w:rsidRDefault="00944F17" w:rsidP="00944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8C" w:rsidRDefault="00D27E8C" w:rsidP="00252B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E8C">
        <w:rPr>
          <w:rFonts w:ascii="Times New Roman" w:hAnsi="Times New Roman" w:cs="Times New Roman"/>
          <w:sz w:val="28"/>
          <w:szCs w:val="28"/>
        </w:rPr>
        <w:t xml:space="preserve">В соответствии с   Федеральным законом от 06.10.2003 № 131-ФЗ «Об общих принципах организации местного самоуправления в Российской Федерации», </w:t>
      </w:r>
      <w:r w:rsidR="00C22B54">
        <w:rPr>
          <w:rFonts w:ascii="Times New Roman" w:hAnsi="Times New Roman" w:cs="Times New Roman"/>
          <w:sz w:val="28"/>
          <w:szCs w:val="28"/>
        </w:rPr>
        <w:t>уставом муниципального образования «Шеговарское»</w:t>
      </w:r>
      <w:r w:rsidR="000A24F0">
        <w:rPr>
          <w:rFonts w:ascii="Times New Roman" w:hAnsi="Times New Roman" w:cs="Times New Roman"/>
          <w:sz w:val="28"/>
          <w:szCs w:val="28"/>
        </w:rPr>
        <w:t xml:space="preserve">, </w:t>
      </w:r>
      <w:r w:rsidR="005D35E8">
        <w:rPr>
          <w:rFonts w:ascii="Times New Roman" w:hAnsi="Times New Roman" w:cs="Times New Roman"/>
          <w:sz w:val="28"/>
          <w:szCs w:val="28"/>
        </w:rPr>
        <w:t>п. 1</w:t>
      </w:r>
      <w:r w:rsidR="00D33226">
        <w:rPr>
          <w:rFonts w:ascii="Times New Roman" w:hAnsi="Times New Roman" w:cs="Times New Roman"/>
          <w:sz w:val="28"/>
          <w:szCs w:val="28"/>
        </w:rPr>
        <w:t>2</w:t>
      </w:r>
      <w:r w:rsidR="005D35E8">
        <w:rPr>
          <w:rFonts w:ascii="Times New Roman" w:hAnsi="Times New Roman" w:cs="Times New Roman"/>
          <w:sz w:val="28"/>
          <w:szCs w:val="28"/>
        </w:rPr>
        <w:t xml:space="preserve"> </w:t>
      </w:r>
      <w:r w:rsidR="000A24F0">
        <w:rPr>
          <w:rFonts w:ascii="Times New Roman" w:hAnsi="Times New Roman" w:cs="Times New Roman"/>
          <w:sz w:val="28"/>
          <w:szCs w:val="28"/>
        </w:rPr>
        <w:t>регламент</w:t>
      </w:r>
      <w:r w:rsidR="005D35E8">
        <w:rPr>
          <w:rFonts w:ascii="Times New Roman" w:hAnsi="Times New Roman" w:cs="Times New Roman"/>
          <w:sz w:val="28"/>
          <w:szCs w:val="28"/>
        </w:rPr>
        <w:t>а</w:t>
      </w:r>
      <w:r w:rsidR="000A24F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D35E8">
        <w:rPr>
          <w:rFonts w:ascii="Times New Roman" w:hAnsi="Times New Roman" w:cs="Times New Roman"/>
          <w:sz w:val="28"/>
          <w:szCs w:val="28"/>
        </w:rPr>
        <w:t xml:space="preserve"> </w:t>
      </w:r>
      <w:r w:rsidR="000A24F0">
        <w:rPr>
          <w:rFonts w:ascii="Times New Roman" w:hAnsi="Times New Roman" w:cs="Times New Roman"/>
          <w:sz w:val="28"/>
          <w:szCs w:val="28"/>
        </w:rPr>
        <w:t>МО «Шеговарское»</w:t>
      </w:r>
      <w:r w:rsidR="00C22B54">
        <w:rPr>
          <w:rFonts w:ascii="Times New Roman" w:hAnsi="Times New Roman" w:cs="Times New Roman"/>
          <w:sz w:val="28"/>
          <w:szCs w:val="28"/>
        </w:rPr>
        <w:t xml:space="preserve"> </w:t>
      </w:r>
      <w:r w:rsidRPr="00D27E8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D27E8C">
        <w:rPr>
          <w:rFonts w:ascii="Times New Roman" w:hAnsi="Times New Roman" w:cs="Times New Roman"/>
          <w:b/>
          <w:sz w:val="28"/>
          <w:szCs w:val="28"/>
        </w:rPr>
        <w:t>решил</w:t>
      </w:r>
      <w:r w:rsidRPr="00D27E8C">
        <w:rPr>
          <w:rFonts w:ascii="Times New Roman" w:hAnsi="Times New Roman" w:cs="Times New Roman"/>
          <w:sz w:val="28"/>
          <w:szCs w:val="28"/>
        </w:rPr>
        <w:t>:</w:t>
      </w:r>
    </w:p>
    <w:p w:rsidR="000A24F0" w:rsidRPr="00D27E8C" w:rsidRDefault="000A24F0" w:rsidP="00252B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3080" w:rsidRPr="009917CA" w:rsidRDefault="00D27E8C" w:rsidP="000A24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E8C">
        <w:rPr>
          <w:rFonts w:ascii="Times New Roman" w:hAnsi="Times New Roman" w:cs="Times New Roman"/>
          <w:sz w:val="28"/>
          <w:szCs w:val="28"/>
        </w:rPr>
        <w:t xml:space="preserve">1. </w:t>
      </w:r>
      <w:r w:rsidR="000A24F0">
        <w:rPr>
          <w:rFonts w:ascii="Times New Roman" w:hAnsi="Times New Roman" w:cs="Times New Roman"/>
          <w:sz w:val="28"/>
          <w:szCs w:val="28"/>
        </w:rPr>
        <w:t>Избрать председател</w:t>
      </w:r>
      <w:r w:rsidR="001B26B2">
        <w:rPr>
          <w:rFonts w:ascii="Times New Roman" w:hAnsi="Times New Roman" w:cs="Times New Roman"/>
          <w:sz w:val="28"/>
          <w:szCs w:val="28"/>
        </w:rPr>
        <w:t>ем</w:t>
      </w:r>
      <w:r w:rsidR="000A24F0">
        <w:rPr>
          <w:rFonts w:ascii="Times New Roman" w:hAnsi="Times New Roman" w:cs="Times New Roman"/>
          <w:sz w:val="28"/>
          <w:szCs w:val="28"/>
        </w:rPr>
        <w:t xml:space="preserve"> Совета депутатов МО «Шеговарское» </w:t>
      </w:r>
      <w:r w:rsidR="001B26B2">
        <w:rPr>
          <w:rFonts w:ascii="Times New Roman" w:hAnsi="Times New Roman" w:cs="Times New Roman"/>
          <w:sz w:val="28"/>
          <w:szCs w:val="28"/>
        </w:rPr>
        <w:t>Лукошкову Ирину Валерьевну</w:t>
      </w:r>
      <w:r w:rsidR="00425D2A">
        <w:rPr>
          <w:rFonts w:ascii="Times New Roman" w:hAnsi="Times New Roman" w:cs="Times New Roman"/>
          <w:sz w:val="28"/>
          <w:szCs w:val="28"/>
        </w:rPr>
        <w:t>.</w:t>
      </w:r>
    </w:p>
    <w:p w:rsidR="00782EC0" w:rsidRDefault="00782EC0" w:rsidP="00782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Pr="003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r w:rsidR="001B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бюллетене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Pr="0035131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 w:rsidR="001B26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Pr="003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</w:t>
      </w:r>
      <w:r w:rsidR="001B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Шенкурский </w:t>
      </w:r>
      <w:r w:rsidR="001B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район.</w:t>
      </w:r>
    </w:p>
    <w:p w:rsidR="00782EC0" w:rsidRPr="000F5A69" w:rsidRDefault="00782EC0" w:rsidP="00782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r w:rsidRPr="00E63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D27E8C" w:rsidRPr="00D27E8C" w:rsidRDefault="00D27E8C" w:rsidP="00D27E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5C00" w:rsidRDefault="001B26B2" w:rsidP="00991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B26B2" w:rsidRDefault="001B26B2" w:rsidP="00991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МО «Шеговарское»                                        Р.А. Истомина</w:t>
      </w:r>
    </w:p>
    <w:p w:rsidR="001B26B2" w:rsidRPr="00D27E8C" w:rsidRDefault="001B26B2" w:rsidP="00991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00" w:rsidRDefault="006E5C00" w:rsidP="006E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E5C00" w:rsidRDefault="006E5C00" w:rsidP="006E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«Шеговарское»                                                           Н.С. Свицкая</w:t>
      </w:r>
    </w:p>
    <w:p w:rsidR="006E5C00" w:rsidRDefault="006E5C00" w:rsidP="006E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00" w:rsidRDefault="006E5C00" w:rsidP="006E5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E8C" w:rsidRPr="00D27E8C" w:rsidRDefault="00D27E8C" w:rsidP="00D27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E8C" w:rsidRPr="00D27E8C" w:rsidRDefault="00D27E8C" w:rsidP="00D27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E8C" w:rsidRPr="00D27E8C" w:rsidRDefault="00D27E8C" w:rsidP="00A61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E8C" w:rsidRDefault="00D27E8C" w:rsidP="00A61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E8C" w:rsidRDefault="00D27E8C" w:rsidP="00A611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7E8C" w:rsidSect="00D27E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59F731A2"/>
    <w:multiLevelType w:val="multilevel"/>
    <w:tmpl w:val="27F2D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25"/>
    <w:rsid w:val="0002638E"/>
    <w:rsid w:val="00075557"/>
    <w:rsid w:val="0008765E"/>
    <w:rsid w:val="00090E66"/>
    <w:rsid w:val="000A24F0"/>
    <w:rsid w:val="000C2B59"/>
    <w:rsid w:val="000C7556"/>
    <w:rsid w:val="000D621A"/>
    <w:rsid w:val="000E5420"/>
    <w:rsid w:val="000E7DF3"/>
    <w:rsid w:val="0012205F"/>
    <w:rsid w:val="00161863"/>
    <w:rsid w:val="001B26B2"/>
    <w:rsid w:val="001D4051"/>
    <w:rsid w:val="001D44D5"/>
    <w:rsid w:val="001D7566"/>
    <w:rsid w:val="001F3EF4"/>
    <w:rsid w:val="001F4DD7"/>
    <w:rsid w:val="0022295F"/>
    <w:rsid w:val="00223122"/>
    <w:rsid w:val="00251F7E"/>
    <w:rsid w:val="00252B27"/>
    <w:rsid w:val="00266D69"/>
    <w:rsid w:val="002A659F"/>
    <w:rsid w:val="002D3125"/>
    <w:rsid w:val="002D4434"/>
    <w:rsid w:val="00332AD8"/>
    <w:rsid w:val="00355920"/>
    <w:rsid w:val="00375FC7"/>
    <w:rsid w:val="003B7134"/>
    <w:rsid w:val="003C1457"/>
    <w:rsid w:val="003F341E"/>
    <w:rsid w:val="004159B1"/>
    <w:rsid w:val="00425D2A"/>
    <w:rsid w:val="00445899"/>
    <w:rsid w:val="00475879"/>
    <w:rsid w:val="00481466"/>
    <w:rsid w:val="004F5A8C"/>
    <w:rsid w:val="00507340"/>
    <w:rsid w:val="00515F87"/>
    <w:rsid w:val="00561E0F"/>
    <w:rsid w:val="00574B16"/>
    <w:rsid w:val="005A286B"/>
    <w:rsid w:val="005C5BE6"/>
    <w:rsid w:val="005D35E8"/>
    <w:rsid w:val="005D675A"/>
    <w:rsid w:val="006244B8"/>
    <w:rsid w:val="006410EC"/>
    <w:rsid w:val="00646D5A"/>
    <w:rsid w:val="0065081B"/>
    <w:rsid w:val="00672F85"/>
    <w:rsid w:val="006A4163"/>
    <w:rsid w:val="006B0DF3"/>
    <w:rsid w:val="006E5C00"/>
    <w:rsid w:val="007043A9"/>
    <w:rsid w:val="007354A0"/>
    <w:rsid w:val="00775554"/>
    <w:rsid w:val="00782EC0"/>
    <w:rsid w:val="007870C2"/>
    <w:rsid w:val="007A6C75"/>
    <w:rsid w:val="007C386C"/>
    <w:rsid w:val="007C3DA0"/>
    <w:rsid w:val="007D6158"/>
    <w:rsid w:val="007D7F8E"/>
    <w:rsid w:val="007D7FA5"/>
    <w:rsid w:val="00855F6C"/>
    <w:rsid w:val="008C6646"/>
    <w:rsid w:val="008E7EB2"/>
    <w:rsid w:val="008F5EC7"/>
    <w:rsid w:val="00944F17"/>
    <w:rsid w:val="009475F8"/>
    <w:rsid w:val="00974D94"/>
    <w:rsid w:val="009917CA"/>
    <w:rsid w:val="009A3080"/>
    <w:rsid w:val="009A6BC9"/>
    <w:rsid w:val="009D4F19"/>
    <w:rsid w:val="009E2619"/>
    <w:rsid w:val="009F6708"/>
    <w:rsid w:val="00A25457"/>
    <w:rsid w:val="00A3056F"/>
    <w:rsid w:val="00A5340C"/>
    <w:rsid w:val="00A61132"/>
    <w:rsid w:val="00AB0F96"/>
    <w:rsid w:val="00B03507"/>
    <w:rsid w:val="00B27DB0"/>
    <w:rsid w:val="00BA5572"/>
    <w:rsid w:val="00BF6B45"/>
    <w:rsid w:val="00C14F58"/>
    <w:rsid w:val="00C22B54"/>
    <w:rsid w:val="00C50FCC"/>
    <w:rsid w:val="00C7794F"/>
    <w:rsid w:val="00CB2D00"/>
    <w:rsid w:val="00CD7E96"/>
    <w:rsid w:val="00D10063"/>
    <w:rsid w:val="00D124DE"/>
    <w:rsid w:val="00D27E8C"/>
    <w:rsid w:val="00D32D1A"/>
    <w:rsid w:val="00D33226"/>
    <w:rsid w:val="00D34213"/>
    <w:rsid w:val="00D928B7"/>
    <w:rsid w:val="00DD174E"/>
    <w:rsid w:val="00DF335C"/>
    <w:rsid w:val="00E22F8D"/>
    <w:rsid w:val="00E60286"/>
    <w:rsid w:val="00E7422E"/>
    <w:rsid w:val="00EA4BA9"/>
    <w:rsid w:val="00EA55A8"/>
    <w:rsid w:val="00EE3E93"/>
    <w:rsid w:val="00F0425C"/>
    <w:rsid w:val="00F15EDE"/>
    <w:rsid w:val="00F302EB"/>
    <w:rsid w:val="00F32C5B"/>
    <w:rsid w:val="00F376FE"/>
    <w:rsid w:val="00F575F4"/>
    <w:rsid w:val="00F9368E"/>
    <w:rsid w:val="00FE4C48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6C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uiPriority w:val="99"/>
    <w:rsid w:val="00A2545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1">
    <w:name w:val="Основной текст Знак1"/>
    <w:link w:val="a5"/>
    <w:uiPriority w:val="99"/>
    <w:rsid w:val="00A2545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25457"/>
    <w:rPr>
      <w:rFonts w:ascii="Times New Roman" w:hAnsi="Times New Roman" w:cs="Times New Roman"/>
      <w:spacing w:val="3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25457"/>
    <w:pPr>
      <w:shd w:val="clear" w:color="auto" w:fill="FFFFFF"/>
      <w:spacing w:after="120" w:line="240" w:lineRule="atLeast"/>
      <w:outlineLvl w:val="0"/>
    </w:pPr>
    <w:rPr>
      <w:rFonts w:ascii="Times New Roman" w:hAnsi="Times New Roman"/>
      <w:b/>
      <w:bCs/>
      <w:sz w:val="28"/>
      <w:szCs w:val="28"/>
    </w:rPr>
  </w:style>
  <w:style w:type="paragraph" w:styleId="a5">
    <w:name w:val="Body Text"/>
    <w:basedOn w:val="a"/>
    <w:link w:val="11"/>
    <w:uiPriority w:val="99"/>
    <w:rsid w:val="00A25457"/>
    <w:pPr>
      <w:shd w:val="clear" w:color="auto" w:fill="FFFFFF"/>
      <w:spacing w:before="120" w:after="0" w:line="360" w:lineRule="exact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A25457"/>
  </w:style>
  <w:style w:type="paragraph" w:styleId="a7">
    <w:name w:val="No Spacing"/>
    <w:uiPriority w:val="1"/>
    <w:qFormat/>
    <w:rsid w:val="00EA55A8"/>
    <w:pPr>
      <w:spacing w:after="0" w:line="240" w:lineRule="auto"/>
    </w:pPr>
  </w:style>
  <w:style w:type="paragraph" w:customStyle="1" w:styleId="ConsPlusNormal">
    <w:name w:val="ConsPlusNormal"/>
    <w:rsid w:val="007D61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D6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6C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uiPriority w:val="99"/>
    <w:rsid w:val="00A2545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1">
    <w:name w:val="Основной текст Знак1"/>
    <w:link w:val="a5"/>
    <w:uiPriority w:val="99"/>
    <w:rsid w:val="00A2545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25457"/>
    <w:rPr>
      <w:rFonts w:ascii="Times New Roman" w:hAnsi="Times New Roman" w:cs="Times New Roman"/>
      <w:spacing w:val="3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25457"/>
    <w:pPr>
      <w:shd w:val="clear" w:color="auto" w:fill="FFFFFF"/>
      <w:spacing w:after="120" w:line="240" w:lineRule="atLeast"/>
      <w:outlineLvl w:val="0"/>
    </w:pPr>
    <w:rPr>
      <w:rFonts w:ascii="Times New Roman" w:hAnsi="Times New Roman"/>
      <w:b/>
      <w:bCs/>
      <w:sz w:val="28"/>
      <w:szCs w:val="28"/>
    </w:rPr>
  </w:style>
  <w:style w:type="paragraph" w:styleId="a5">
    <w:name w:val="Body Text"/>
    <w:basedOn w:val="a"/>
    <w:link w:val="11"/>
    <w:uiPriority w:val="99"/>
    <w:rsid w:val="00A25457"/>
    <w:pPr>
      <w:shd w:val="clear" w:color="auto" w:fill="FFFFFF"/>
      <w:spacing w:before="120" w:after="0" w:line="360" w:lineRule="exact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A25457"/>
  </w:style>
  <w:style w:type="paragraph" w:styleId="a7">
    <w:name w:val="No Spacing"/>
    <w:uiPriority w:val="1"/>
    <w:qFormat/>
    <w:rsid w:val="00EA55A8"/>
    <w:pPr>
      <w:spacing w:after="0" w:line="240" w:lineRule="auto"/>
    </w:pPr>
  </w:style>
  <w:style w:type="paragraph" w:customStyle="1" w:styleId="ConsPlusNormal">
    <w:name w:val="ConsPlusNormal"/>
    <w:rsid w:val="007D61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D6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E25B-CD77-47AB-8AC8-639947A5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2021-10-12T12:30:00Z</cp:lastPrinted>
  <dcterms:created xsi:type="dcterms:W3CDTF">2021-10-06T07:50:00Z</dcterms:created>
  <dcterms:modified xsi:type="dcterms:W3CDTF">2021-10-12T12:30:00Z</dcterms:modified>
</cp:coreProperties>
</file>